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D" w:rsidRDefault="00AA7FFD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</w:p>
    <w:p w:rsidR="00AA7FFD" w:rsidRDefault="00AA7FFD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bookmarkStart w:id="0" w:name="_GoBack"/>
      <w:bookmarkEnd w:id="0"/>
      <w:r>
        <w:rPr>
          <w:rFonts w:ascii="Century Gothic" w:eastAsia="Tahoma" w:hAnsi="Century Gothic"/>
          <w:sz w:val="20"/>
          <w:szCs w:val="20"/>
          <w:lang w:eastAsia="it-IT"/>
        </w:rPr>
        <w:t>All’Azienda Speciale di Formazione</w:t>
      </w:r>
    </w:p>
    <w:p w:rsidR="000D094A" w:rsidRPr="007320E5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>
        <w:rPr>
          <w:rFonts w:ascii="Century Gothic" w:eastAsia="Tahoma" w:hAnsi="Century Gothic"/>
          <w:sz w:val="20"/>
          <w:szCs w:val="20"/>
          <w:lang w:eastAsia="it-IT"/>
        </w:rPr>
        <w:t>“Scuola Paolo Borsa”</w:t>
      </w:r>
    </w:p>
    <w:p w:rsidR="000D094A" w:rsidRPr="007320E5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>
        <w:rPr>
          <w:rFonts w:ascii="Century Gothic" w:eastAsia="Tahoma" w:hAnsi="Century Gothic"/>
          <w:sz w:val="20"/>
          <w:szCs w:val="20"/>
          <w:lang w:eastAsia="it-IT"/>
        </w:rPr>
        <w:t>Via Longhi 4</w:t>
      </w:r>
    </w:p>
    <w:p w:rsidR="000D094A" w:rsidRPr="00C713E2" w:rsidRDefault="000D094A" w:rsidP="000D094A">
      <w:pPr>
        <w:autoSpaceDE w:val="0"/>
        <w:spacing w:after="0" w:line="0" w:lineRule="atLeast"/>
        <w:jc w:val="right"/>
        <w:rPr>
          <w:rFonts w:ascii="Century Gothic" w:eastAsia="Tahoma" w:hAnsi="Century Gothic"/>
          <w:sz w:val="20"/>
          <w:szCs w:val="20"/>
          <w:lang w:eastAsia="it-IT"/>
        </w:rPr>
      </w:pPr>
      <w:r w:rsidRPr="00C713E2">
        <w:rPr>
          <w:rFonts w:ascii="Century Gothic" w:eastAsia="Tahoma" w:hAnsi="Century Gothic"/>
          <w:sz w:val="20"/>
          <w:szCs w:val="20"/>
          <w:lang w:eastAsia="it-IT"/>
        </w:rPr>
        <w:t>20900 Monza (MB)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b/>
          <w:sz w:val="20"/>
          <w:szCs w:val="20"/>
          <w:lang w:eastAsia="it-IT"/>
        </w:rPr>
      </w:pPr>
    </w:p>
    <w:p w:rsidR="000D094A" w:rsidRPr="000426B6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b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 xml:space="preserve">Domanda di partecipazione alla selezione per l’affidamento dell’incarico della Direzione artistica del </w:t>
      </w:r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>Teatro Manzoni di Monza stagione 2016/2017.</w:t>
      </w:r>
    </w:p>
    <w:p w:rsidR="000D094A" w:rsidRPr="000426B6" w:rsidRDefault="000D094A" w:rsidP="000D094A">
      <w:pPr>
        <w:spacing w:after="0" w:line="240" w:lineRule="auto"/>
        <w:jc w:val="both"/>
        <w:rPr>
          <w:rFonts w:ascii="Century Gothic" w:eastAsia="Times New Roman" w:hAnsi="Century Gothic"/>
          <w:snapToGrid w:val="0"/>
          <w:color w:val="000000"/>
          <w:sz w:val="20"/>
          <w:szCs w:val="20"/>
          <w:lang w:eastAsia="it-IT"/>
        </w:rPr>
      </w:pPr>
    </w:p>
    <w:p w:rsidR="000D094A" w:rsidRPr="000426B6" w:rsidRDefault="000D094A" w:rsidP="000D094A">
      <w:pPr>
        <w:autoSpaceDE w:val="0"/>
        <w:spacing w:after="0" w:line="0" w:lineRule="atLeast"/>
        <w:jc w:val="both"/>
        <w:rPr>
          <w:rFonts w:ascii="Century Gothic" w:eastAsia="Verdana" w:hAnsi="Century Gothic"/>
          <w:sz w:val="20"/>
          <w:szCs w:val="20"/>
          <w:lang w:eastAsia="it-IT"/>
        </w:rPr>
      </w:pPr>
      <w:r w:rsidRPr="000426B6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________________________________________________________________________ </w:t>
      </w:r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 xml:space="preserve">chiede di essere ammesso/a </w:t>
      </w:r>
      <w:proofErr w:type="spellStart"/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>a</w:t>
      </w:r>
      <w:proofErr w:type="spellEnd"/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 xml:space="preserve"> partecipare </w:t>
      </w:r>
      <w:r w:rsidRPr="000426B6">
        <w:rPr>
          <w:rFonts w:ascii="Century Gothic" w:eastAsia="Tahoma" w:hAnsi="Century Gothic"/>
          <w:sz w:val="20"/>
          <w:szCs w:val="20"/>
          <w:lang w:eastAsia="it-IT"/>
        </w:rPr>
        <w:t xml:space="preserve">alla selezione per il conferimento </w:t>
      </w:r>
      <w:r w:rsidRPr="000426B6">
        <w:rPr>
          <w:rFonts w:ascii="Century Gothic" w:eastAsia="Verdana" w:hAnsi="Century Gothic"/>
          <w:sz w:val="20"/>
          <w:szCs w:val="20"/>
          <w:lang w:eastAsia="it-IT"/>
        </w:rPr>
        <w:t>dell’incarico della Direzione artistica del Teatro Manzoni di Monza per la stagione 2016/2017.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0426B6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</w:t>
      </w:r>
      <w:r w:rsidRPr="000426B6">
        <w:rPr>
          <w:rFonts w:ascii="Century Gothic" w:eastAsia="Tahoma" w:hAnsi="Century Gothic"/>
          <w:b/>
          <w:sz w:val="20"/>
          <w:szCs w:val="20"/>
          <w:lang w:eastAsia="it-IT"/>
        </w:rPr>
        <w:t>dichiara</w:t>
      </w:r>
      <w:r w:rsidRPr="000426B6">
        <w:rPr>
          <w:rFonts w:ascii="Century Gothic" w:eastAsia="Tahoma" w:hAnsi="Century Gothic"/>
          <w:sz w:val="20"/>
          <w:szCs w:val="20"/>
          <w:lang w:eastAsia="it-IT"/>
        </w:rPr>
        <w:t>, sotto la propria responsabilità, ai sensi del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DPR n. 445/2000 e sue modifiche ed integrazioni, quanto segue:</w:t>
      </w:r>
    </w:p>
    <w:p w:rsidR="000D094A" w:rsidRPr="007320E5" w:rsidRDefault="000D094A" w:rsidP="000D094A">
      <w:pPr>
        <w:widowControl w:val="0"/>
        <w:numPr>
          <w:ilvl w:val="0"/>
          <w:numId w:val="1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residente a ____________________ Via _________________________________ n ______;</w:t>
      </w:r>
    </w:p>
    <w:p w:rsidR="000D094A" w:rsidRPr="007320E5" w:rsidRDefault="000D094A" w:rsidP="000D094A">
      <w:pPr>
        <w:widowControl w:val="0"/>
        <w:numPr>
          <w:ilvl w:val="0"/>
          <w:numId w:val="1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di essere nato/a </w:t>
      </w:r>
      <w:proofErr w:type="spellStart"/>
      <w:r w:rsidRPr="007320E5">
        <w:rPr>
          <w:rFonts w:ascii="Century Gothic" w:eastAsia="Tahoma" w:hAnsi="Century Gothic"/>
          <w:sz w:val="20"/>
          <w:szCs w:val="20"/>
          <w:lang w:eastAsia="it-IT"/>
        </w:rPr>
        <w:t>a</w:t>
      </w:r>
      <w:proofErr w:type="spellEnd"/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___________________________________________ il _____________________; C. F. __________________________________</w:t>
      </w:r>
    </w:p>
    <w:p w:rsidR="000D094A" w:rsidRPr="007320E5" w:rsidRDefault="000D094A" w:rsidP="000D094A">
      <w:pPr>
        <w:widowControl w:val="0"/>
        <w:numPr>
          <w:ilvl w:val="0"/>
          <w:numId w:val="1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cittadino/a italiano (ovvero di appartenere ad uno Stato facente parte dell’Unione Europea, da indicare quale: ____________________________);</w:t>
      </w:r>
    </w:p>
    <w:p w:rsidR="000D094A" w:rsidRPr="007320E5" w:rsidRDefault="000D094A" w:rsidP="000D094A">
      <w:pPr>
        <w:autoSpaceDE w:val="0"/>
        <w:spacing w:after="0" w:line="0" w:lineRule="atLeast"/>
        <w:ind w:left="360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Per i cittadini UE:</w:t>
      </w:r>
    </w:p>
    <w:p w:rsidR="000D094A" w:rsidRPr="007320E5" w:rsidRDefault="000D094A" w:rsidP="000D094A">
      <w:pPr>
        <w:widowControl w:val="0"/>
        <w:numPr>
          <w:ilvl w:val="0"/>
          <w:numId w:val="2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avere adeguata conoscenza della lingua italiana;</w:t>
      </w:r>
    </w:p>
    <w:p w:rsidR="000D094A" w:rsidRPr="007320E5" w:rsidRDefault="000D094A" w:rsidP="000D094A">
      <w:pPr>
        <w:widowControl w:val="0"/>
        <w:numPr>
          <w:ilvl w:val="0"/>
          <w:numId w:val="2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godere dei diritti civili e politici nello Stato di appartenenza o provenienza;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non aver riportato condanne penali e non essere destinatario di provvedimenti che riguardano l’applicazione di misure di prevenzione, di decisioni civili e di provvedimento amministrativi iscritti nel casellario giudiziale e di non essere a conoscenza di procedimenti penali in corso a proprio carico;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essere in possesso dei seguenti titoli di studio e culturali:</w:t>
      </w:r>
    </w:p>
    <w:p w:rsidR="000D094A" w:rsidRPr="007320E5" w:rsidRDefault="000D094A" w:rsidP="000D094A">
      <w:pPr>
        <w:widowControl w:val="0"/>
        <w:numPr>
          <w:ilvl w:val="0"/>
          <w:numId w:val="4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_______________________________________________________________________________ conseguito presso _____________________________________________________________ con sede in _____________________________________ </w:t>
      </w:r>
      <w:proofErr w:type="spellStart"/>
      <w:r w:rsidRPr="007320E5">
        <w:rPr>
          <w:rFonts w:ascii="Century Gothic" w:eastAsia="Tahoma" w:hAnsi="Century Gothic"/>
          <w:sz w:val="20"/>
          <w:szCs w:val="20"/>
          <w:lang w:eastAsia="it-IT"/>
        </w:rPr>
        <w:t>in</w:t>
      </w:r>
      <w:proofErr w:type="spellEnd"/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data ____________________;</w:t>
      </w:r>
    </w:p>
    <w:p w:rsidR="000D094A" w:rsidRPr="007320E5" w:rsidRDefault="000D094A" w:rsidP="000D094A">
      <w:pPr>
        <w:widowControl w:val="0"/>
        <w:numPr>
          <w:ilvl w:val="0"/>
          <w:numId w:val="4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______________________________________________________________________________ conseguito presso _____________________________________________________________ con sede in __________________________________ </w:t>
      </w:r>
      <w:proofErr w:type="spellStart"/>
      <w:r w:rsidRPr="007320E5">
        <w:rPr>
          <w:rFonts w:ascii="Century Gothic" w:eastAsia="Tahoma" w:hAnsi="Century Gothic"/>
          <w:sz w:val="20"/>
          <w:szCs w:val="20"/>
          <w:lang w:eastAsia="it-IT"/>
        </w:rPr>
        <w:t>in</w:t>
      </w:r>
      <w:proofErr w:type="spellEnd"/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data _____________________;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di avere il seguente recapito al quale chiede sia indirizzata ogni comunicazione relativa alla procedura: indirizzo </w:t>
      </w:r>
      <w:r>
        <w:rPr>
          <w:rFonts w:ascii="Century Gothic" w:eastAsia="Tahoma" w:hAnsi="Century Gothic"/>
          <w:sz w:val="20"/>
          <w:szCs w:val="20"/>
          <w:lang w:eastAsia="it-IT"/>
        </w:rPr>
        <w:t>email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>: _______________________________________________________________ telefono__________________________________ cellulare __________________________________;</w:t>
      </w:r>
    </w:p>
    <w:p w:rsidR="000D094A" w:rsidRPr="007320E5" w:rsidRDefault="000D094A" w:rsidP="000D094A">
      <w:pPr>
        <w:widowControl w:val="0"/>
        <w:numPr>
          <w:ilvl w:val="0"/>
          <w:numId w:val="3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autorizzare a ricevere tutte le comunicazioni utili e attinenti la presente esclusivamente attraverso il seguente indirizzo di posta elettronica: _________________________________________;</w:t>
      </w:r>
    </w:p>
    <w:p w:rsidR="000D094A" w:rsidRPr="007320E5" w:rsidRDefault="000D094A" w:rsidP="000D094A">
      <w:pPr>
        <w:widowControl w:val="0"/>
        <w:numPr>
          <w:ilvl w:val="0"/>
          <w:numId w:val="5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di prendere atto che il presente bando non impegna in alcun modo </w:t>
      </w:r>
      <w:r w:rsidR="00EE516A">
        <w:rPr>
          <w:rFonts w:ascii="Century Gothic" w:eastAsia="Tahoma" w:hAnsi="Century Gothic"/>
          <w:sz w:val="20"/>
          <w:szCs w:val="20"/>
          <w:lang w:eastAsia="it-IT"/>
        </w:rPr>
        <w:t>l’Azienda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circa l’assegnazione dell’incarico;</w:t>
      </w:r>
    </w:p>
    <w:p w:rsidR="000D094A" w:rsidRPr="007320E5" w:rsidRDefault="000D094A" w:rsidP="000D094A">
      <w:pPr>
        <w:widowControl w:val="0"/>
        <w:numPr>
          <w:ilvl w:val="0"/>
          <w:numId w:val="5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accettare espressamente tutte le condizioni del presente bando;</w:t>
      </w:r>
    </w:p>
    <w:p w:rsidR="000D094A" w:rsidRPr="007320E5" w:rsidRDefault="000D094A" w:rsidP="000D094A">
      <w:pPr>
        <w:widowControl w:val="0"/>
        <w:numPr>
          <w:ilvl w:val="0"/>
          <w:numId w:val="5"/>
        </w:numPr>
        <w:suppressAutoHyphens/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>di avere allegato il curriculum vitae datato e firmato.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</w:t>
      </w: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 xml:space="preserve">si impegna a comunicare 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ogni eventuale variazione del proprio recapito, sollevando </w:t>
      </w:r>
      <w:r>
        <w:rPr>
          <w:rFonts w:ascii="Century Gothic" w:eastAsia="Tahoma" w:hAnsi="Century Gothic"/>
          <w:sz w:val="20"/>
          <w:szCs w:val="20"/>
          <w:lang w:eastAsia="it-IT"/>
        </w:rPr>
        <w:t>l’Azienda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da ogni responsabilità per eventuali disguidi imputabili all’omessa comunicazione.</w:t>
      </w:r>
    </w:p>
    <w:p w:rsidR="00AA7FFD" w:rsidRDefault="00AA7FFD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AA7FFD" w:rsidRDefault="00AA7FFD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AA7FFD" w:rsidRDefault="00AA7FFD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AA7FFD" w:rsidRDefault="00AA7FFD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AA7FFD" w:rsidRDefault="00AA7FFD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Il/la sottoscritto/a autorizza </w:t>
      </w:r>
      <w:r>
        <w:rPr>
          <w:rFonts w:ascii="Century Gothic" w:eastAsia="Tahoma" w:hAnsi="Century Gothic"/>
          <w:sz w:val="20"/>
          <w:szCs w:val="20"/>
          <w:lang w:eastAsia="it-IT"/>
        </w:rPr>
        <w:t>l’Azienda</w:t>
      </w: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al trattamento dei dati personali, ai sensi dell’art. 13 del </w:t>
      </w:r>
      <w:proofErr w:type="spellStart"/>
      <w:r w:rsidRPr="007320E5">
        <w:rPr>
          <w:rFonts w:ascii="Century Gothic" w:eastAsia="Tahoma" w:hAnsi="Century Gothic"/>
          <w:sz w:val="20"/>
          <w:szCs w:val="20"/>
          <w:lang w:eastAsia="it-IT"/>
        </w:rPr>
        <w:t>D..L.gs</w:t>
      </w:r>
      <w:proofErr w:type="spellEnd"/>
      <w:r w:rsidRPr="007320E5">
        <w:rPr>
          <w:rFonts w:ascii="Century Gothic" w:eastAsia="Tahoma" w:hAnsi="Century Gothic"/>
          <w:sz w:val="20"/>
          <w:szCs w:val="20"/>
          <w:lang w:eastAsia="it-IT"/>
        </w:rPr>
        <w:t>. n. 196/2003.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Luogo e Data 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___________________, __________________             </w:t>
      </w:r>
    </w:p>
    <w:p w:rsidR="000D094A" w:rsidRPr="007320E5" w:rsidRDefault="000D094A" w:rsidP="000D094A">
      <w:pPr>
        <w:autoSpaceDE w:val="0"/>
        <w:spacing w:after="0" w:line="0" w:lineRule="atLeast"/>
        <w:jc w:val="center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                                                                                               Firma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autoSpaceDE w:val="0"/>
        <w:spacing w:after="0" w:line="0" w:lineRule="atLeast"/>
        <w:jc w:val="center"/>
        <w:rPr>
          <w:rFonts w:ascii="Century Gothic" w:eastAsia="Tahoma" w:hAnsi="Century Gothic"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sz w:val="20"/>
          <w:szCs w:val="20"/>
          <w:lang w:eastAsia="it-IT"/>
        </w:rPr>
        <w:t xml:space="preserve">                                                                                               ____________________________________</w:t>
      </w:r>
    </w:p>
    <w:p w:rsidR="000D094A" w:rsidRPr="007320E5" w:rsidRDefault="000D094A" w:rsidP="000D094A">
      <w:pPr>
        <w:autoSpaceDE w:val="0"/>
        <w:spacing w:after="0" w:line="0" w:lineRule="atLeast"/>
        <w:jc w:val="both"/>
        <w:rPr>
          <w:rFonts w:ascii="Century Gothic" w:eastAsia="Tahoma" w:hAnsi="Century Gothic"/>
          <w:b/>
          <w:sz w:val="20"/>
          <w:szCs w:val="20"/>
          <w:lang w:eastAsia="it-IT"/>
        </w:rPr>
      </w:pP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>Allegato</w:t>
      </w:r>
      <w:r>
        <w:rPr>
          <w:rFonts w:ascii="Century Gothic" w:eastAsia="Tahoma" w:hAnsi="Century Gothic"/>
          <w:b/>
          <w:sz w:val="20"/>
          <w:szCs w:val="20"/>
          <w:lang w:eastAsia="it-IT"/>
        </w:rPr>
        <w:t xml:space="preserve"> </w:t>
      </w:r>
      <w:r w:rsidRPr="007320E5">
        <w:rPr>
          <w:rFonts w:ascii="Century Gothic" w:eastAsia="Tahoma" w:hAnsi="Century Gothic"/>
          <w:b/>
          <w:sz w:val="20"/>
          <w:szCs w:val="20"/>
          <w:lang w:eastAsia="it-IT"/>
        </w:rPr>
        <w:t>: curriculum vitae</w:t>
      </w: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0D094A" w:rsidRPr="007320E5" w:rsidRDefault="000D094A" w:rsidP="000D094A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6D0B59" w:rsidRDefault="006D0B59"/>
    <w:sectPr w:rsidR="006D0B59" w:rsidSect="003F5693">
      <w:headerReference w:type="default" r:id="rId8"/>
      <w:footerReference w:type="default" r:id="rId9"/>
      <w:pgSz w:w="11906" w:h="16838"/>
      <w:pgMar w:top="1417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74" w:rsidRDefault="00EE516A">
      <w:pPr>
        <w:spacing w:after="0" w:line="240" w:lineRule="auto"/>
      </w:pPr>
      <w:r>
        <w:separator/>
      </w:r>
    </w:p>
  </w:endnote>
  <w:endnote w:type="continuationSeparator" w:id="0">
    <w:p w:rsidR="00A42374" w:rsidRDefault="00EE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D1" w:rsidRDefault="00AA7FFD" w:rsidP="00853FA1">
    <w:pPr>
      <w:pBdr>
        <w:top w:val="double" w:sz="4" w:space="1" w:color="auto"/>
      </w:pBdr>
      <w:spacing w:after="0"/>
      <w:jc w:val="both"/>
      <w:rPr>
        <w:rFonts w:ascii="Century Gothic" w:hAnsi="Century Gothic"/>
        <w:b/>
        <w:sz w:val="16"/>
        <w:szCs w:val="16"/>
      </w:rPr>
    </w:pPr>
  </w:p>
  <w:p w:rsidR="00EC0040" w:rsidRPr="00C44111" w:rsidRDefault="000D094A" w:rsidP="00EC0040">
    <w:pPr>
      <w:spacing w:after="0"/>
      <w:jc w:val="both"/>
      <w:rPr>
        <w:rFonts w:ascii="Century Gothic" w:hAnsi="Century Gothic"/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4674235</wp:posOffset>
          </wp:positionH>
          <wp:positionV relativeFrom="page">
            <wp:posOffset>9410700</wp:posOffset>
          </wp:positionV>
          <wp:extent cx="1590675" cy="700405"/>
          <wp:effectExtent l="0" t="0" r="9525" b="4445"/>
          <wp:wrapTight wrapText="bothSides">
            <wp:wrapPolygon edited="0">
              <wp:start x="0" y="0"/>
              <wp:lineTo x="0" y="21150"/>
              <wp:lineTo x="21471" y="21150"/>
              <wp:lineTo x="2147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111">
      <w:rPr>
        <w:rFonts w:ascii="Century Gothic" w:hAnsi="Century Gothic"/>
        <w:b/>
        <w:sz w:val="16"/>
        <w:szCs w:val="16"/>
      </w:rPr>
      <w:t>A</w:t>
    </w:r>
    <w:r>
      <w:rPr>
        <w:rFonts w:ascii="Century Gothic" w:hAnsi="Century Gothic"/>
        <w:b/>
        <w:sz w:val="16"/>
        <w:szCs w:val="16"/>
      </w:rPr>
      <w:t>zienda Speciale di Formazione “Scuola Paolo B</w:t>
    </w:r>
    <w:r w:rsidRPr="00C44111">
      <w:rPr>
        <w:rFonts w:ascii="Century Gothic" w:hAnsi="Century Gothic"/>
        <w:b/>
        <w:sz w:val="16"/>
        <w:szCs w:val="16"/>
      </w:rPr>
      <w:t>orsa”</w:t>
    </w:r>
  </w:p>
  <w:p w:rsidR="00EC0040" w:rsidRPr="00C44111" w:rsidRDefault="000D094A" w:rsidP="00DD0FF2">
    <w:pPr>
      <w:tabs>
        <w:tab w:val="left" w:pos="5970"/>
      </w:tabs>
      <w:spacing w:after="0"/>
      <w:jc w:val="both"/>
      <w:rPr>
        <w:rFonts w:ascii="Century Gothic" w:hAnsi="Century Gothic"/>
        <w:b/>
        <w:sz w:val="16"/>
        <w:szCs w:val="16"/>
      </w:rPr>
    </w:pPr>
    <w:r w:rsidRPr="00C44111">
      <w:rPr>
        <w:rFonts w:ascii="Century Gothic" w:hAnsi="Century Gothic"/>
        <w:sz w:val="16"/>
        <w:szCs w:val="16"/>
      </w:rPr>
      <w:t>C.F/P. Iva 07245680967 Sede legale: Piazza Trento e Trieste</w:t>
    </w:r>
    <w:r>
      <w:rPr>
        <w:rFonts w:ascii="Century Gothic" w:hAnsi="Century Gothic"/>
        <w:sz w:val="16"/>
        <w:szCs w:val="16"/>
      </w:rPr>
      <w:t>,</w:t>
    </w:r>
    <w:r w:rsidRPr="00C44111">
      <w:rPr>
        <w:rFonts w:ascii="Century Gothic" w:hAnsi="Century Gothic"/>
        <w:sz w:val="16"/>
        <w:szCs w:val="16"/>
      </w:rPr>
      <w:t xml:space="preserve"> 20900 Monza</w:t>
    </w:r>
    <w:r>
      <w:rPr>
        <w:rFonts w:ascii="Century Gothic" w:hAnsi="Century Gothic"/>
        <w:sz w:val="16"/>
        <w:szCs w:val="16"/>
      </w:rPr>
      <w:tab/>
    </w:r>
  </w:p>
  <w:p w:rsidR="00EC0040" w:rsidRPr="00C44111" w:rsidRDefault="000D094A" w:rsidP="00EC0040">
    <w:pPr>
      <w:spacing w:after="0"/>
      <w:jc w:val="both"/>
      <w:rPr>
        <w:rFonts w:ascii="Century Gothic" w:hAnsi="Century Gothic"/>
        <w:sz w:val="16"/>
        <w:szCs w:val="16"/>
        <w:lang w:val="de-DE"/>
      </w:rPr>
    </w:pPr>
    <w:r>
      <w:rPr>
        <w:rFonts w:ascii="Century Gothic" w:hAnsi="Century Gothic"/>
        <w:sz w:val="16"/>
        <w:szCs w:val="16"/>
      </w:rPr>
      <w:t>Sede</w:t>
    </w:r>
    <w:r w:rsidRPr="00C44111">
      <w:rPr>
        <w:rFonts w:ascii="Century Gothic" w:hAnsi="Century Gothic"/>
        <w:sz w:val="16"/>
        <w:szCs w:val="16"/>
      </w:rPr>
      <w:t xml:space="preserve"> operativa/amministrativa: Via Longhi 4, 20900 Monza </w:t>
    </w:r>
    <w:r w:rsidRPr="00C44111">
      <w:rPr>
        <w:rFonts w:ascii="Century Gothic" w:hAnsi="Century Gothic"/>
        <w:sz w:val="16"/>
        <w:szCs w:val="16"/>
        <w:lang w:val="de-DE"/>
      </w:rPr>
      <w:t>Tel. 0392315148 Fax 0392304399</w:t>
    </w:r>
  </w:p>
  <w:p w:rsidR="00EC0040" w:rsidRPr="00C44111" w:rsidRDefault="000D094A" w:rsidP="00EC0040">
    <w:pPr>
      <w:spacing w:after="0"/>
      <w:jc w:val="both"/>
      <w:rPr>
        <w:rFonts w:ascii="Century Gothic" w:hAnsi="Century Gothic"/>
        <w:sz w:val="16"/>
        <w:szCs w:val="16"/>
        <w:lang w:val="de-DE"/>
      </w:rPr>
    </w:pPr>
    <w:proofErr w:type="spellStart"/>
    <w:r>
      <w:rPr>
        <w:rFonts w:ascii="Century Gothic" w:hAnsi="Century Gothic"/>
        <w:sz w:val="16"/>
        <w:szCs w:val="16"/>
        <w:lang w:val="de-DE"/>
      </w:rPr>
      <w:t>Sede</w:t>
    </w:r>
    <w:proofErr w:type="spellEnd"/>
    <w:r w:rsidRPr="00C44111">
      <w:rPr>
        <w:rFonts w:ascii="Century Gothic" w:hAnsi="Century Gothic"/>
        <w:sz w:val="16"/>
        <w:szCs w:val="16"/>
        <w:lang w:val="de-DE"/>
      </w:rPr>
      <w:t xml:space="preserve"> </w:t>
    </w:r>
    <w:proofErr w:type="spellStart"/>
    <w:r w:rsidRPr="00C44111">
      <w:rPr>
        <w:rFonts w:ascii="Century Gothic" w:hAnsi="Century Gothic"/>
        <w:sz w:val="16"/>
        <w:szCs w:val="16"/>
        <w:lang w:val="de-DE"/>
      </w:rPr>
      <w:t>oper</w:t>
    </w:r>
    <w:r>
      <w:rPr>
        <w:rFonts w:ascii="Century Gothic" w:hAnsi="Century Gothic"/>
        <w:sz w:val="16"/>
        <w:szCs w:val="16"/>
        <w:lang w:val="de-DE"/>
      </w:rPr>
      <w:t>ativa</w:t>
    </w:r>
    <w:proofErr w:type="spellEnd"/>
    <w:r w:rsidRPr="00C44111">
      <w:rPr>
        <w:rFonts w:ascii="Century Gothic" w:hAnsi="Century Gothic"/>
        <w:sz w:val="16"/>
        <w:szCs w:val="16"/>
        <w:lang w:val="de-DE"/>
      </w:rPr>
      <w:t>:</w:t>
    </w:r>
    <w:r>
      <w:rPr>
        <w:rFonts w:ascii="Century Gothic" w:hAnsi="Century Gothic"/>
        <w:sz w:val="16"/>
        <w:szCs w:val="16"/>
        <w:lang w:val="de-DE"/>
      </w:rPr>
      <w:t xml:space="preserve"> </w:t>
    </w:r>
    <w:r w:rsidRPr="00C44111">
      <w:rPr>
        <w:rFonts w:ascii="Century Gothic" w:hAnsi="Century Gothic"/>
        <w:sz w:val="16"/>
        <w:szCs w:val="16"/>
      </w:rPr>
      <w:t>Via Magellano 48, 20900</w:t>
    </w:r>
    <w:r>
      <w:rPr>
        <w:rFonts w:ascii="Century Gothic" w:hAnsi="Century Gothic"/>
        <w:sz w:val="16"/>
        <w:szCs w:val="16"/>
      </w:rPr>
      <w:t xml:space="preserve"> Monza</w:t>
    </w:r>
    <w:r w:rsidRPr="00C44111">
      <w:rPr>
        <w:rFonts w:ascii="Century Gothic" w:hAnsi="Century Gothic"/>
        <w:sz w:val="16"/>
        <w:szCs w:val="16"/>
      </w:rPr>
      <w:t xml:space="preserve"> </w:t>
    </w:r>
    <w:r w:rsidRPr="00C44111">
      <w:rPr>
        <w:rFonts w:ascii="Century Gothic" w:hAnsi="Century Gothic"/>
        <w:sz w:val="16"/>
        <w:szCs w:val="16"/>
        <w:lang w:val="de-DE"/>
      </w:rPr>
      <w:t>Tel. 0392328384 Fax 039360068</w:t>
    </w:r>
    <w:r w:rsidRPr="00C44111">
      <w:rPr>
        <w:rFonts w:ascii="Century Gothic" w:hAnsi="Century Gothic"/>
        <w:sz w:val="16"/>
        <w:szCs w:val="16"/>
      </w:rPr>
      <w:t xml:space="preserve"> </w:t>
    </w:r>
  </w:p>
  <w:p w:rsidR="00EC0040" w:rsidRPr="00396B69" w:rsidRDefault="00EE516A" w:rsidP="00EC0040">
    <w:pPr>
      <w:spacing w:after="0"/>
      <w:jc w:val="both"/>
      <w:rPr>
        <w:rFonts w:ascii="Century Gothic" w:hAnsi="Century Gothic"/>
        <w:sz w:val="16"/>
        <w:szCs w:val="16"/>
        <w:lang w:val="de-DE"/>
      </w:rPr>
    </w:pPr>
    <w:hyperlink r:id="rId2" w:history="1">
      <w:r w:rsidR="000D094A" w:rsidRPr="00C44111">
        <w:rPr>
          <w:rStyle w:val="Collegamentoipertestuale"/>
          <w:rFonts w:ascii="Century Gothic" w:hAnsi="Century Gothic"/>
          <w:sz w:val="16"/>
          <w:szCs w:val="16"/>
          <w:lang w:val="de-DE"/>
        </w:rPr>
        <w:t>www.scuola-borsa.it</w:t>
      </w:r>
    </w:hyperlink>
    <w:r w:rsidR="000D094A" w:rsidRPr="00C44111">
      <w:rPr>
        <w:rStyle w:val="Collegamentoipertestuale"/>
        <w:rFonts w:ascii="Century Gothic" w:hAnsi="Century Gothic"/>
        <w:sz w:val="16"/>
        <w:szCs w:val="16"/>
        <w:lang w:val="de-DE"/>
      </w:rPr>
      <w:t xml:space="preserve"> </w:t>
    </w:r>
    <w:r w:rsidR="000D094A" w:rsidRPr="00396B69">
      <w:rPr>
        <w:rFonts w:ascii="Century Gothic" w:hAnsi="Century Gothic"/>
        <w:sz w:val="16"/>
        <w:szCs w:val="16"/>
        <w:lang w:val="de-DE"/>
      </w:rPr>
      <w:t xml:space="preserve">- </w:t>
    </w:r>
    <w:hyperlink r:id="rId3" w:history="1">
      <w:r w:rsidR="000D094A" w:rsidRPr="00396B69">
        <w:rPr>
          <w:rStyle w:val="Collegamentoipertestuale"/>
          <w:rFonts w:ascii="Century Gothic" w:hAnsi="Century Gothic"/>
          <w:sz w:val="16"/>
          <w:szCs w:val="16"/>
          <w:lang w:val="de-DE"/>
        </w:rPr>
        <w:t>aziendaspeciale_scuolapaoloborsa@legalmail.it</w:t>
      </w:r>
    </w:hyperlink>
    <w:r w:rsidR="000D094A" w:rsidRPr="00396B69">
      <w:rPr>
        <w:rFonts w:ascii="Century Gothic" w:hAnsi="Century Gothic"/>
        <w:sz w:val="16"/>
        <w:szCs w:val="16"/>
        <w:lang w:val="de-DE"/>
      </w:rPr>
      <w:t xml:space="preserve"> - </w:t>
    </w:r>
    <w:hyperlink r:id="rId4" w:history="1">
      <w:r w:rsidR="000D094A" w:rsidRPr="00396B69">
        <w:rPr>
          <w:rStyle w:val="Collegamentoipertestuale"/>
          <w:rFonts w:ascii="Century Gothic" w:hAnsi="Century Gothic"/>
          <w:sz w:val="16"/>
          <w:szCs w:val="16"/>
          <w:lang w:val="de-DE"/>
        </w:rPr>
        <w:t>info@scuola-borsa.it</w:t>
      </w:r>
    </w:hyperlink>
  </w:p>
  <w:p w:rsidR="00EC0040" w:rsidRDefault="000D094A" w:rsidP="00EC0040">
    <w:pPr>
      <w:spacing w:after="0"/>
      <w:jc w:val="both"/>
      <w:rPr>
        <w:rFonts w:ascii="Century Gothic" w:hAnsi="Century Gothic"/>
        <w:sz w:val="16"/>
        <w:szCs w:val="16"/>
      </w:rPr>
    </w:pPr>
    <w:r w:rsidRPr="00C44111">
      <w:rPr>
        <w:rFonts w:ascii="Century Gothic" w:hAnsi="Century Gothic"/>
        <w:sz w:val="16"/>
        <w:szCs w:val="16"/>
      </w:rPr>
      <w:t xml:space="preserve">Sistema qualità certificato – UNI EN ISO 9001: 2008 N. </w:t>
    </w:r>
    <w:proofErr w:type="spellStart"/>
    <w:r w:rsidRPr="00C44111">
      <w:rPr>
        <w:rFonts w:ascii="Century Gothic" w:hAnsi="Century Gothic"/>
        <w:sz w:val="16"/>
        <w:szCs w:val="16"/>
      </w:rPr>
      <w:t>cert</w:t>
    </w:r>
    <w:proofErr w:type="spellEnd"/>
    <w:r w:rsidRPr="00C44111">
      <w:rPr>
        <w:rFonts w:ascii="Century Gothic" w:hAnsi="Century Gothic"/>
        <w:sz w:val="16"/>
        <w:szCs w:val="16"/>
      </w:rPr>
      <w:t>. SQ031273</w:t>
    </w:r>
  </w:p>
  <w:p w:rsidR="00A03A69" w:rsidRDefault="00AA7FFD" w:rsidP="00EB4EAE">
    <w:pPr>
      <w:spacing w:after="0"/>
      <w:rPr>
        <w:rFonts w:ascii="Century Gothic" w:hAnsi="Century Gothic"/>
        <w:sz w:val="16"/>
        <w:szCs w:val="16"/>
      </w:rPr>
    </w:pPr>
  </w:p>
  <w:p w:rsidR="00EB4EAE" w:rsidRPr="00C44111" w:rsidRDefault="000D094A" w:rsidP="00EB4EAE">
    <w:pPr>
      <w:spacing w:after="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:rsidR="00CF7A47" w:rsidRDefault="00AA7FFD" w:rsidP="00EC0040">
    <w:pPr>
      <w:spacing w:after="0"/>
      <w:jc w:val="both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74" w:rsidRDefault="00EE516A">
      <w:pPr>
        <w:spacing w:after="0" w:line="240" w:lineRule="auto"/>
      </w:pPr>
      <w:r>
        <w:separator/>
      </w:r>
    </w:p>
  </w:footnote>
  <w:footnote w:type="continuationSeparator" w:id="0">
    <w:p w:rsidR="00A42374" w:rsidRDefault="00EE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0" w:rsidRDefault="000D094A" w:rsidP="00EC0040">
    <w:pPr>
      <w:tabs>
        <w:tab w:val="left" w:pos="8940"/>
      </w:tabs>
      <w:spacing w:after="0"/>
      <w:jc w:val="both"/>
      <w:rPr>
        <w:rFonts w:ascii="Century Gothic" w:hAnsi="Century Gothic"/>
        <w:b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167005</wp:posOffset>
          </wp:positionV>
          <wp:extent cx="1004570" cy="935990"/>
          <wp:effectExtent l="0" t="0" r="5080" b="0"/>
          <wp:wrapTight wrapText="bothSides">
            <wp:wrapPolygon edited="0">
              <wp:start x="0" y="0"/>
              <wp:lineTo x="0" y="21102"/>
              <wp:lineTo x="21300" y="21102"/>
              <wp:lineTo x="21300" y="0"/>
              <wp:lineTo x="0" y="0"/>
            </wp:wrapPolygon>
          </wp:wrapTight>
          <wp:docPr id="2" name="Immagine 2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33B" w:rsidRDefault="00AA7FFD" w:rsidP="0056533B">
    <w:pPr>
      <w:pStyle w:val="Intestazione"/>
      <w:jc w:val="center"/>
      <w:rPr>
        <w:rFonts w:ascii="Century Gothic" w:hAnsi="Century Gothic"/>
      </w:rPr>
    </w:pPr>
  </w:p>
  <w:p w:rsidR="009C1C8B" w:rsidRDefault="000D094A" w:rsidP="0056533B">
    <w:pPr>
      <w:pStyle w:val="Intestazione"/>
      <w:tabs>
        <w:tab w:val="clear" w:pos="4819"/>
      </w:tabs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</w:t>
    </w:r>
  </w:p>
  <w:p w:rsidR="009C1C8B" w:rsidRDefault="00AA7FFD" w:rsidP="0056533B">
    <w:pPr>
      <w:pStyle w:val="Intestazione"/>
      <w:tabs>
        <w:tab w:val="clear" w:pos="4819"/>
      </w:tabs>
      <w:rPr>
        <w:rFonts w:ascii="Century Gothic" w:hAnsi="Century Gothic"/>
      </w:rPr>
    </w:pPr>
  </w:p>
  <w:p w:rsidR="00421183" w:rsidRDefault="00AA7FFD" w:rsidP="009C1C8B">
    <w:pPr>
      <w:pStyle w:val="Intestazione"/>
      <w:tabs>
        <w:tab w:val="clear" w:pos="4819"/>
      </w:tabs>
      <w:rPr>
        <w:rFonts w:ascii="Century Gothic" w:hAnsi="Century Gothic"/>
      </w:rPr>
    </w:pPr>
  </w:p>
  <w:p w:rsidR="0056533B" w:rsidRDefault="000D094A" w:rsidP="00853FA1">
    <w:pPr>
      <w:pStyle w:val="Intestazione"/>
      <w:tabs>
        <w:tab w:val="clear" w:pos="4819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</w:t>
    </w:r>
    <w:r>
      <w:rPr>
        <w:rFonts w:ascii="Century Gothic" w:hAnsi="Century Gothic"/>
        <w:sz w:val="24"/>
        <w:szCs w:val="24"/>
      </w:rPr>
      <w:tab/>
    </w:r>
    <w:r w:rsidRPr="00421183">
      <w:rPr>
        <w:rFonts w:ascii="Century Gothic" w:hAnsi="Century Gothic"/>
        <w:sz w:val="24"/>
        <w:szCs w:val="24"/>
      </w:rPr>
      <w:t>Azienda Speciale di Formazione “Scuola Paolo Borsa”</w:t>
    </w:r>
  </w:p>
  <w:p w:rsidR="00A501B3" w:rsidRDefault="00AA7FFD" w:rsidP="00853FA1">
    <w:pPr>
      <w:pStyle w:val="Intestazione"/>
      <w:pBdr>
        <w:bottom w:val="double" w:sz="4" w:space="1" w:color="auto"/>
      </w:pBdr>
      <w:tabs>
        <w:tab w:val="clear" w:pos="4819"/>
      </w:tabs>
      <w:rPr>
        <w:rFonts w:ascii="Century Gothic" w:hAnsi="Century Gothic"/>
      </w:rPr>
    </w:pPr>
  </w:p>
  <w:p w:rsidR="00EC0040" w:rsidRDefault="00AA7FFD" w:rsidP="00421183">
    <w:pPr>
      <w:pStyle w:val="Intestazione"/>
      <w:tabs>
        <w:tab w:val="clear" w:pos="9638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D"/>
    <w:multiLevelType w:val="multilevel"/>
    <w:tmpl w:val="0000000D"/>
    <w:name w:val="WW8Num1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</w:rPr>
    </w:lvl>
  </w:abstractNum>
  <w:abstractNum w:abstractNumId="2">
    <w:nsid w:val="0000000E"/>
    <w:multiLevelType w:val="multilevel"/>
    <w:tmpl w:val="0000000E"/>
    <w:name w:val="WW8Num1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0"/>
    <w:lvl w:ilvl="0">
      <w:start w:val="8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4A"/>
    <w:rsid w:val="000D094A"/>
    <w:rsid w:val="00683EF1"/>
    <w:rsid w:val="00692AD7"/>
    <w:rsid w:val="006D0B59"/>
    <w:rsid w:val="00A42374"/>
    <w:rsid w:val="00AA7FFD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94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94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0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094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0D09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94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94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0D0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094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0D0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ziendaspeciale_scuolapaoloborsa@legalmail.it%20-" TargetMode="External"/><Relationship Id="rId2" Type="http://schemas.openxmlformats.org/officeDocument/2006/relationships/hyperlink" Target="http://www.scuola-borsa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nfo@scuola-bor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Patrizia Zorloni</cp:lastModifiedBy>
  <cp:revision>3</cp:revision>
  <dcterms:created xsi:type="dcterms:W3CDTF">2015-12-22T18:23:00Z</dcterms:created>
  <dcterms:modified xsi:type="dcterms:W3CDTF">2015-12-29T09:48:00Z</dcterms:modified>
</cp:coreProperties>
</file>